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D" w:rsidRPr="003D3C8F" w:rsidRDefault="00D76D0D" w:rsidP="00D76D0D">
      <w:pPr>
        <w:spacing w:after="0"/>
        <w:jc w:val="right"/>
        <w:rPr>
          <w:rFonts w:eastAsia="Calibri" w:cs="Times New Roman"/>
          <w:sz w:val="22"/>
        </w:rPr>
      </w:pPr>
      <w:r w:rsidRPr="003D3C8F">
        <w:rPr>
          <w:rFonts w:eastAsia="Calibri" w:cs="Times New Roman"/>
          <w:sz w:val="22"/>
        </w:rPr>
        <w:t>Załącznik nr</w:t>
      </w:r>
      <w:r w:rsidR="00986A4E">
        <w:rPr>
          <w:rFonts w:eastAsia="Calibri" w:cs="Times New Roman"/>
          <w:sz w:val="22"/>
        </w:rPr>
        <w:t xml:space="preserve"> 2</w:t>
      </w:r>
      <w:r w:rsidRPr="003D3C8F">
        <w:rPr>
          <w:rFonts w:eastAsia="Calibri" w:cs="Times New Roman"/>
          <w:sz w:val="22"/>
        </w:rPr>
        <w:t xml:space="preserve"> do zapytania ofertowego </w:t>
      </w:r>
      <w:r w:rsidR="00621018" w:rsidRPr="00621018">
        <w:rPr>
          <w:rFonts w:eastAsia="Calibri" w:cs="Times New Roman"/>
          <w:sz w:val="22"/>
        </w:rPr>
        <w:t>I-I.2151.1</w:t>
      </w:r>
      <w:r w:rsidR="00C811DF">
        <w:rPr>
          <w:rFonts w:eastAsia="Calibri" w:cs="Times New Roman"/>
          <w:sz w:val="22"/>
        </w:rPr>
        <w:t>9</w:t>
      </w:r>
      <w:bookmarkStart w:id="0" w:name="_GoBack"/>
      <w:bookmarkEnd w:id="0"/>
      <w:r w:rsidR="00621018" w:rsidRPr="00621018">
        <w:rPr>
          <w:rFonts w:eastAsia="Calibri" w:cs="Times New Roman"/>
          <w:sz w:val="22"/>
        </w:rPr>
        <w:t>.2022</w:t>
      </w:r>
    </w:p>
    <w:p w:rsidR="00D76D0D" w:rsidRPr="003D3C8F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  <w:sz w:val="22"/>
        </w:rPr>
      </w:pPr>
    </w:p>
    <w:p w:rsidR="00D76D0D" w:rsidRPr="003D3C8F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b/>
          <w:kern w:val="1"/>
          <w:sz w:val="22"/>
          <w:lang w:eastAsia="zh-CN" w:bidi="hi-IN"/>
        </w:rPr>
        <w:t>FORMULARZ  OFERTY</w:t>
      </w:r>
    </w:p>
    <w:p w:rsidR="00D76D0D" w:rsidRPr="003D3C8F" w:rsidRDefault="00D76D0D" w:rsidP="00D76D0D">
      <w:pPr>
        <w:spacing w:after="0"/>
        <w:rPr>
          <w:rFonts w:eastAsia="Calibri" w:cs="Times New Roman"/>
          <w:sz w:val="22"/>
        </w:rPr>
      </w:pPr>
    </w:p>
    <w:p w:rsidR="00D76D0D" w:rsidRPr="003D3C8F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Nazwa i siedziba Wykonawcy: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Adres: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Województwo: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Powiat: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REGON</w:t>
      </w:r>
      <w:r w:rsidRPr="003D3C8F">
        <w:rPr>
          <w:rFonts w:eastAsia="SimSun" w:cs="Times New Roman"/>
          <w:kern w:val="1"/>
          <w:sz w:val="22"/>
          <w:vertAlign w:val="superscript"/>
          <w:lang w:bidi="hi-IN"/>
        </w:rPr>
        <w:footnoteReference w:id="1"/>
      </w:r>
      <w:r w:rsidRPr="003D3C8F">
        <w:rPr>
          <w:rFonts w:eastAsia="SimSun" w:cs="Times New Roman"/>
          <w:kern w:val="1"/>
          <w:sz w:val="22"/>
          <w:lang w:bidi="hi-IN"/>
        </w:rPr>
        <w:t>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NIP:  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TEL.:  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  <w:t>............................................................................................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e-mail :</w:t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ab/>
      </w:r>
      <w:r w:rsidR="008551E3">
        <w:rPr>
          <w:rFonts w:eastAsia="SimSun" w:cs="Times New Roman"/>
          <w:kern w:val="1"/>
          <w:sz w:val="22"/>
          <w:lang w:bidi="hi-IN"/>
        </w:rPr>
        <w:tab/>
      </w:r>
      <w:r w:rsidRPr="003D3C8F">
        <w:rPr>
          <w:rFonts w:eastAsia="SimSun" w:cs="Times New Roman"/>
          <w:kern w:val="1"/>
          <w:sz w:val="22"/>
          <w:lang w:bidi="hi-IN"/>
        </w:rPr>
        <w:t>............................................................................................</w:t>
      </w:r>
    </w:p>
    <w:p w:rsidR="00F34709" w:rsidRPr="003D3C8F" w:rsidRDefault="00F34709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eastAsia="zh-CN" w:bidi="hi-IN"/>
        </w:rPr>
      </w:pPr>
    </w:p>
    <w:p w:rsidR="003D3C8F" w:rsidRPr="003D3C8F" w:rsidRDefault="00D76D0D" w:rsidP="003D3C8F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eastAsia="zh-CN" w:bidi="hi-IN"/>
        </w:rPr>
      </w:pPr>
      <w:r w:rsidRPr="003D3C8F">
        <w:rPr>
          <w:rFonts w:eastAsia="SimSun" w:cs="Times New Roman"/>
          <w:kern w:val="1"/>
          <w:sz w:val="22"/>
          <w:lang w:eastAsia="zh-CN" w:bidi="hi-IN"/>
        </w:rPr>
        <w:t>Nawiązując do zapy</w:t>
      </w:r>
      <w:r w:rsidR="00881E95" w:rsidRPr="003D3C8F">
        <w:rPr>
          <w:rFonts w:eastAsia="SimSun" w:cs="Times New Roman"/>
          <w:kern w:val="1"/>
          <w:sz w:val="22"/>
          <w:lang w:eastAsia="zh-CN" w:bidi="hi-IN"/>
        </w:rPr>
        <w:t>tania ofertowego na zadanie pn.</w:t>
      </w:r>
      <w:r w:rsidR="003D3C8F" w:rsidRPr="003D3C8F">
        <w:rPr>
          <w:rFonts w:eastAsia="SimSun" w:cs="Times New Roman"/>
          <w:kern w:val="1"/>
          <w:sz w:val="22"/>
          <w:lang w:eastAsia="zh-CN" w:bidi="hi-IN"/>
        </w:rPr>
        <w:t>:</w:t>
      </w:r>
    </w:p>
    <w:p w:rsidR="00D76D0D" w:rsidRDefault="00986A4E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eastAsia="zh-CN" w:bidi="hi-IN"/>
        </w:rPr>
      </w:pPr>
      <w:r w:rsidRPr="00986A4E">
        <w:rPr>
          <w:rFonts w:eastAsia="SimSun" w:cs="Times New Roman"/>
          <w:b/>
          <w:kern w:val="1"/>
          <w:sz w:val="22"/>
          <w:lang w:eastAsia="zh-CN" w:bidi="hi-IN"/>
        </w:rPr>
        <w:t>Poprawa gospodarki wodno-ściekowej w Gminie Gorzyce poprzez rozbudo</w:t>
      </w:r>
      <w:r>
        <w:rPr>
          <w:rFonts w:eastAsia="SimSun" w:cs="Times New Roman"/>
          <w:b/>
          <w:kern w:val="1"/>
          <w:sz w:val="22"/>
          <w:lang w:eastAsia="zh-CN" w:bidi="hi-IN"/>
        </w:rPr>
        <w:t>wę sieci kanalizacji sanitarnej</w:t>
      </w:r>
      <w:r w:rsidRPr="00986A4E">
        <w:rPr>
          <w:rFonts w:eastAsia="SimSun" w:cs="Times New Roman"/>
          <w:b/>
          <w:kern w:val="1"/>
          <w:sz w:val="22"/>
          <w:lang w:eastAsia="zh-CN" w:bidi="hi-IN"/>
        </w:rPr>
        <w:t>,</w:t>
      </w:r>
      <w:r>
        <w:rPr>
          <w:rFonts w:eastAsia="SimSun" w:cs="Times New Roman"/>
          <w:b/>
          <w:kern w:val="1"/>
          <w:sz w:val="22"/>
          <w:lang w:eastAsia="zh-CN" w:bidi="hi-IN"/>
        </w:rPr>
        <w:t xml:space="preserve"> </w:t>
      </w:r>
      <w:r w:rsidR="00881E95" w:rsidRPr="003D3C8F">
        <w:rPr>
          <w:rFonts w:eastAsia="SimSun" w:cs="Times New Roman"/>
          <w:kern w:val="1"/>
          <w:sz w:val="22"/>
          <w:lang w:eastAsia="zh-CN" w:bidi="hi-IN"/>
        </w:rPr>
        <w:t>oferuję wykonanie</w:t>
      </w:r>
      <w:r w:rsidR="00621018">
        <w:rPr>
          <w:rFonts w:eastAsia="SimSun" w:cs="Times New Roman"/>
          <w:kern w:val="1"/>
          <w:sz w:val="22"/>
          <w:lang w:eastAsia="zh-CN" w:bidi="hi-IN"/>
        </w:rPr>
        <w:t xml:space="preserve"> </w:t>
      </w:r>
      <w:r w:rsidR="00881E95" w:rsidRPr="003D3C8F">
        <w:rPr>
          <w:rFonts w:eastAsia="SimSun" w:cs="Times New Roman"/>
          <w:kern w:val="1"/>
          <w:sz w:val="22"/>
          <w:lang w:eastAsia="zh-CN" w:bidi="hi-IN"/>
        </w:rPr>
        <w:t>zamówienia za:</w:t>
      </w:r>
    </w:p>
    <w:p w:rsidR="00986A4E" w:rsidRPr="003D3C8F" w:rsidRDefault="00986A4E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 w:val="22"/>
          <w:lang w:bidi="hi-IN"/>
        </w:rPr>
      </w:pPr>
    </w:p>
    <w:tbl>
      <w:tblPr>
        <w:tblStyle w:val="Tabela-Siatka"/>
        <w:tblW w:w="8441" w:type="dxa"/>
        <w:jc w:val="center"/>
        <w:tblLook w:val="04A0" w:firstRow="1" w:lastRow="0" w:firstColumn="1" w:lastColumn="0" w:noHBand="0" w:noVBand="1"/>
      </w:tblPr>
      <w:tblGrid>
        <w:gridCol w:w="3338"/>
        <w:gridCol w:w="1701"/>
        <w:gridCol w:w="1701"/>
        <w:gridCol w:w="1701"/>
      </w:tblGrid>
      <w:tr w:rsidR="00986A4E" w:rsidTr="00986A4E">
        <w:trPr>
          <w:jc w:val="center"/>
        </w:trPr>
        <w:tc>
          <w:tcPr>
            <w:tcW w:w="3338" w:type="dxa"/>
            <w:tcBorders>
              <w:top w:val="nil"/>
              <w:left w:val="nil"/>
            </w:tcBorders>
          </w:tcPr>
          <w:p w:rsidR="00986A4E" w:rsidRPr="00621018" w:rsidRDefault="00986A4E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986A4E" w:rsidRPr="00621018" w:rsidRDefault="00986A4E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Netto</w:t>
            </w:r>
          </w:p>
        </w:tc>
        <w:tc>
          <w:tcPr>
            <w:tcW w:w="1701" w:type="dxa"/>
          </w:tcPr>
          <w:p w:rsidR="00986A4E" w:rsidRPr="00621018" w:rsidRDefault="00986A4E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VAT</w:t>
            </w:r>
          </w:p>
        </w:tc>
        <w:tc>
          <w:tcPr>
            <w:tcW w:w="1701" w:type="dxa"/>
          </w:tcPr>
          <w:p w:rsidR="00986A4E" w:rsidRPr="00621018" w:rsidRDefault="00986A4E" w:rsidP="00621018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Brutto</w:t>
            </w:r>
          </w:p>
        </w:tc>
      </w:tr>
      <w:tr w:rsidR="00986A4E" w:rsidTr="00986A4E">
        <w:trPr>
          <w:jc w:val="center"/>
        </w:trPr>
        <w:tc>
          <w:tcPr>
            <w:tcW w:w="3338" w:type="dxa"/>
          </w:tcPr>
          <w:p w:rsidR="00986A4E" w:rsidRPr="00986A4E" w:rsidRDefault="00986A4E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986A4E">
              <w:rPr>
                <w:rFonts w:eastAsia="SimSun" w:cs="Times New Roman"/>
                <w:b/>
                <w:kern w:val="1"/>
                <w:sz w:val="22"/>
                <w:lang w:bidi="hi-IN"/>
              </w:rPr>
              <w:t>Wartość opracowania PFU dla jednej nieruchomości</w:t>
            </w:r>
          </w:p>
        </w:tc>
        <w:tc>
          <w:tcPr>
            <w:tcW w:w="1701" w:type="dxa"/>
          </w:tcPr>
          <w:p w:rsidR="00986A4E" w:rsidRDefault="00986A4E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986A4E" w:rsidRDefault="00986A4E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701" w:type="dxa"/>
          </w:tcPr>
          <w:p w:rsidR="00986A4E" w:rsidRDefault="00986A4E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</w:tr>
    </w:tbl>
    <w:p w:rsidR="00986A4E" w:rsidRDefault="00986A4E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2998"/>
        <w:gridCol w:w="1585"/>
        <w:gridCol w:w="1433"/>
        <w:gridCol w:w="1503"/>
        <w:gridCol w:w="1541"/>
      </w:tblGrid>
      <w:tr w:rsidR="00986A4E" w:rsidTr="00986A4E">
        <w:trPr>
          <w:jc w:val="center"/>
        </w:trPr>
        <w:tc>
          <w:tcPr>
            <w:tcW w:w="3019" w:type="dxa"/>
            <w:vAlign w:val="center"/>
          </w:tcPr>
          <w:p w:rsidR="00986A4E" w:rsidRP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1</w:t>
            </w:r>
          </w:p>
        </w:tc>
        <w:tc>
          <w:tcPr>
            <w:tcW w:w="1532" w:type="dxa"/>
            <w:vAlign w:val="center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2</w:t>
            </w:r>
          </w:p>
        </w:tc>
        <w:tc>
          <w:tcPr>
            <w:tcW w:w="1443" w:type="dxa"/>
            <w:vAlign w:val="center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3</w:t>
            </w:r>
          </w:p>
        </w:tc>
        <w:tc>
          <w:tcPr>
            <w:tcW w:w="1515" w:type="dxa"/>
            <w:vAlign w:val="center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4</w:t>
            </w:r>
          </w:p>
        </w:tc>
        <w:tc>
          <w:tcPr>
            <w:tcW w:w="1551" w:type="dxa"/>
            <w:vAlign w:val="center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5</w:t>
            </w:r>
          </w:p>
        </w:tc>
      </w:tr>
      <w:tr w:rsidR="00986A4E" w:rsidTr="00986A4E">
        <w:trPr>
          <w:jc w:val="center"/>
        </w:trPr>
        <w:tc>
          <w:tcPr>
            <w:tcW w:w="3019" w:type="dxa"/>
            <w:vAlign w:val="center"/>
          </w:tcPr>
          <w:p w:rsidR="00986A4E" w:rsidRP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 w:rsidRPr="00986A4E">
              <w:rPr>
                <w:rFonts w:eastAsia="SimSun" w:cs="Times New Roman"/>
                <w:b/>
                <w:kern w:val="1"/>
                <w:sz w:val="22"/>
                <w:lang w:bidi="hi-IN"/>
              </w:rPr>
              <w:t>Wartość opracowania PFU dla jednej nieruchomości</w:t>
            </w: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 xml:space="preserve"> (netto)</w:t>
            </w:r>
          </w:p>
        </w:tc>
        <w:tc>
          <w:tcPr>
            <w:tcW w:w="1532" w:type="dxa"/>
            <w:vAlign w:val="center"/>
          </w:tcPr>
          <w:p w:rsidR="00986A4E" w:rsidRPr="00621018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Ilość nieruchomości</w:t>
            </w:r>
          </w:p>
        </w:tc>
        <w:tc>
          <w:tcPr>
            <w:tcW w:w="1443" w:type="dxa"/>
            <w:vAlign w:val="center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Netto</w:t>
            </w:r>
          </w:p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(1x2)</w:t>
            </w:r>
          </w:p>
        </w:tc>
        <w:tc>
          <w:tcPr>
            <w:tcW w:w="1515" w:type="dxa"/>
            <w:vAlign w:val="center"/>
          </w:tcPr>
          <w:p w:rsidR="00986A4E" w:rsidRPr="00621018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VAT</w:t>
            </w:r>
          </w:p>
        </w:tc>
        <w:tc>
          <w:tcPr>
            <w:tcW w:w="1551" w:type="dxa"/>
            <w:vAlign w:val="center"/>
          </w:tcPr>
          <w:p w:rsidR="00986A4E" w:rsidRPr="00621018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b/>
                <w:kern w:val="1"/>
                <w:sz w:val="22"/>
                <w:lang w:bidi="hi-IN"/>
              </w:rPr>
              <w:t>Brutto</w:t>
            </w:r>
          </w:p>
        </w:tc>
      </w:tr>
      <w:tr w:rsidR="00986A4E" w:rsidTr="00986A4E">
        <w:trPr>
          <w:jc w:val="center"/>
        </w:trPr>
        <w:tc>
          <w:tcPr>
            <w:tcW w:w="3019" w:type="dxa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532" w:type="dxa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kern w:val="1"/>
                <w:sz w:val="22"/>
                <w:lang w:bidi="hi-IN"/>
              </w:rPr>
            </w:pPr>
            <w:r>
              <w:rPr>
                <w:rFonts w:eastAsia="SimSun" w:cs="Times New Roman"/>
                <w:kern w:val="1"/>
                <w:sz w:val="22"/>
                <w:lang w:bidi="hi-IN"/>
              </w:rPr>
              <w:t>114</w:t>
            </w:r>
          </w:p>
        </w:tc>
        <w:tc>
          <w:tcPr>
            <w:tcW w:w="1443" w:type="dxa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515" w:type="dxa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  <w:tc>
          <w:tcPr>
            <w:tcW w:w="1551" w:type="dxa"/>
          </w:tcPr>
          <w:p w:rsidR="00986A4E" w:rsidRDefault="00986A4E" w:rsidP="00986A4E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kern w:val="1"/>
                <w:sz w:val="22"/>
                <w:lang w:bidi="hi-IN"/>
              </w:rPr>
            </w:pPr>
          </w:p>
        </w:tc>
      </w:tr>
    </w:tbl>
    <w:p w:rsidR="00986A4E" w:rsidRDefault="00986A4E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</w:p>
    <w:p w:rsidR="00986A4E" w:rsidRPr="003D3C8F" w:rsidRDefault="00986A4E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</w:p>
    <w:p w:rsidR="009C48F8" w:rsidRPr="003D3C8F" w:rsidRDefault="00D76D0D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powyższe ceny zawierają wszystkie koszty jakie ponosi Zamawiający w przypadku wyboru naszej oferty.</w:t>
      </w:r>
    </w:p>
    <w:p w:rsidR="009C48F8" w:rsidRPr="003D3C8F" w:rsidRDefault="00D76D0D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uważamy się za związanych niniejszą ofertą przez okres 30 dni od upływu terminu do składania ofert.</w:t>
      </w:r>
    </w:p>
    <w:p w:rsidR="009C48F8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Oświadczamy, że znajdujemy się w sytuacji ekonomicznej i finansowej zapewniającej wykonanie zamówienia.</w:t>
      </w:r>
    </w:p>
    <w:p w:rsidR="009C48F8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 xml:space="preserve">Zobowiązujemy się do wykonania zamówienia w terminie do dnia </w:t>
      </w:r>
      <w:r w:rsidR="00621018">
        <w:rPr>
          <w:rFonts w:eastAsia="SimSun" w:cs="Times New Roman"/>
          <w:kern w:val="1"/>
          <w:sz w:val="22"/>
          <w:lang w:bidi="hi-IN"/>
        </w:rPr>
        <w:t>31.1</w:t>
      </w:r>
      <w:r w:rsidR="00986A4E">
        <w:rPr>
          <w:rFonts w:eastAsia="SimSun" w:cs="Times New Roman"/>
          <w:kern w:val="1"/>
          <w:sz w:val="22"/>
          <w:lang w:bidi="hi-IN"/>
        </w:rPr>
        <w:t>1</w:t>
      </w:r>
      <w:r w:rsidR="00621018">
        <w:rPr>
          <w:rFonts w:eastAsia="SimSun" w:cs="Times New Roman"/>
          <w:kern w:val="1"/>
          <w:sz w:val="22"/>
          <w:lang w:bidi="hi-IN"/>
        </w:rPr>
        <w:t xml:space="preserve">.2022 </w:t>
      </w:r>
      <w:r w:rsidRPr="003D3C8F">
        <w:rPr>
          <w:rFonts w:eastAsia="SimSun" w:cs="Times New Roman"/>
          <w:kern w:val="1"/>
          <w:sz w:val="22"/>
          <w:lang w:bidi="hi-IN"/>
        </w:rPr>
        <w:t>r.</w:t>
      </w:r>
    </w:p>
    <w:p w:rsidR="00D76D0D" w:rsidRPr="003D3C8F" w:rsidRDefault="00D76D0D" w:rsidP="009C48F8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Zobowiązujemy się w przypadku udzielenia nam zamówienia, do zawarcia umowy w terminie wyznaczonym przez Gminę Gorzyce, na warunkach określonych w zapytaniu ofertowym.</w:t>
      </w:r>
    </w:p>
    <w:p w:rsidR="00D76D0D" w:rsidRPr="003D3C8F" w:rsidRDefault="00D76D0D" w:rsidP="003D3C8F">
      <w:pPr>
        <w:widowControl w:val="0"/>
        <w:tabs>
          <w:tab w:val="left" w:pos="360"/>
        </w:tabs>
        <w:suppressAutoHyphens/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Na potwierdzenie spełnienia wymagań do oferty załączamy :</w:t>
      </w:r>
    </w:p>
    <w:p w:rsidR="00D76D0D" w:rsidRPr="003D3C8F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kern w:val="1"/>
          <w:sz w:val="22"/>
          <w:lang w:bidi="hi-IN"/>
        </w:rPr>
        <w:t>.....................................</w:t>
      </w:r>
    </w:p>
    <w:p w:rsidR="00D76D0D" w:rsidRPr="003D3C8F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SimSun" w:cs="Times New Roman"/>
          <w:b/>
          <w:kern w:val="1"/>
          <w:sz w:val="22"/>
          <w:lang w:bidi="hi-IN"/>
        </w:rPr>
        <w:t>Inne informacje Wykonawcy :</w:t>
      </w:r>
    </w:p>
    <w:p w:rsidR="00D76D0D" w:rsidRPr="003D3C8F" w:rsidRDefault="00D76D0D" w:rsidP="003D3C8F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Times New Roman" w:cs="Times New Roman"/>
          <w:kern w:val="1"/>
          <w:sz w:val="22"/>
          <w:lang w:bidi="hi-IN"/>
        </w:rPr>
        <w:t>…………………………………………………………………………………………………</w:t>
      </w:r>
      <w:r w:rsidRPr="003D3C8F">
        <w:rPr>
          <w:rFonts w:eastAsia="SimSun" w:cs="Times New Roman"/>
          <w:kern w:val="1"/>
          <w:sz w:val="22"/>
          <w:lang w:bidi="hi-IN"/>
        </w:rPr>
        <w:t>...</w:t>
      </w:r>
    </w:p>
    <w:p w:rsidR="00881E95" w:rsidRPr="003D3C8F" w:rsidRDefault="00881E95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vertAlign w:val="superscript"/>
          <w:lang w:bidi="hi-IN"/>
        </w:rPr>
      </w:pPr>
    </w:p>
    <w:p w:rsidR="003D3C8F" w:rsidRDefault="003D3C8F" w:rsidP="00986A4E">
      <w:pPr>
        <w:widowControl w:val="0"/>
        <w:suppressAutoHyphens/>
        <w:spacing w:after="0"/>
        <w:rPr>
          <w:rFonts w:eastAsia="Times New Roman" w:cs="Times New Roman"/>
          <w:kern w:val="1"/>
          <w:sz w:val="22"/>
          <w:lang w:bidi="hi-IN"/>
        </w:rPr>
      </w:pPr>
    </w:p>
    <w:p w:rsidR="003D3C8F" w:rsidRDefault="003D3C8F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</w:p>
    <w:p w:rsidR="00D76D0D" w:rsidRPr="003D3C8F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 w:val="22"/>
          <w:lang w:bidi="hi-IN"/>
        </w:rPr>
      </w:pPr>
      <w:r w:rsidRPr="003D3C8F">
        <w:rPr>
          <w:rFonts w:eastAsia="Times New Roman" w:cs="Times New Roman"/>
          <w:kern w:val="1"/>
          <w:sz w:val="22"/>
          <w:lang w:bidi="hi-IN"/>
        </w:rPr>
        <w:t>………………………………………</w:t>
      </w:r>
      <w:r w:rsidRPr="003D3C8F">
        <w:rPr>
          <w:rFonts w:eastAsia="SimSun" w:cs="Times New Roman"/>
          <w:kern w:val="1"/>
          <w:sz w:val="22"/>
          <w:lang w:bidi="hi-IN"/>
        </w:rPr>
        <w:t>...</w:t>
      </w:r>
    </w:p>
    <w:p w:rsidR="00C70AF7" w:rsidRPr="003D3C8F" w:rsidRDefault="00D76D0D" w:rsidP="00597E92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2"/>
          <w:vertAlign w:val="superscript"/>
          <w:lang w:bidi="hi-IN"/>
        </w:rPr>
      </w:pPr>
      <w:r w:rsidRPr="003D3C8F">
        <w:rPr>
          <w:rFonts w:eastAsia="Times New Roman" w:cs="Times New Roman"/>
          <w:kern w:val="1"/>
          <w:sz w:val="22"/>
          <w:vertAlign w:val="superscript"/>
          <w:lang w:bidi="hi-IN"/>
        </w:rPr>
        <w:t xml:space="preserve">(miejscowość, data, podpis </w:t>
      </w:r>
      <w:r w:rsidRPr="003D3C8F">
        <w:rPr>
          <w:rFonts w:eastAsia="SimSun" w:cs="Times New Roman"/>
          <w:kern w:val="1"/>
          <w:sz w:val="22"/>
          <w:vertAlign w:val="superscript"/>
          <w:lang w:bidi="hi-IN"/>
        </w:rPr>
        <w:t>Wykonawcy)</w:t>
      </w:r>
    </w:p>
    <w:sectPr w:rsidR="00C70AF7" w:rsidRPr="003D3C8F" w:rsidSect="00D76D0D"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2D" w:rsidRDefault="00A44C2D" w:rsidP="00F00159">
      <w:pPr>
        <w:spacing w:after="0" w:line="240" w:lineRule="auto"/>
      </w:pPr>
      <w:r>
        <w:separator/>
      </w:r>
    </w:p>
  </w:endnote>
  <w:endnote w:type="continuationSeparator" w:id="0">
    <w:p w:rsidR="00A44C2D" w:rsidRDefault="00A44C2D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DF">
          <w:rPr>
            <w:noProof/>
          </w:rPr>
          <w:t>1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2D" w:rsidRDefault="00A44C2D" w:rsidP="00F00159">
      <w:pPr>
        <w:spacing w:after="0" w:line="240" w:lineRule="auto"/>
      </w:pPr>
      <w:r>
        <w:separator/>
      </w:r>
    </w:p>
  </w:footnote>
  <w:footnote w:type="continuationSeparator" w:id="0">
    <w:p w:rsidR="00A44C2D" w:rsidRDefault="00A44C2D" w:rsidP="00F00159">
      <w:pPr>
        <w:spacing w:after="0" w:line="240" w:lineRule="auto"/>
      </w:pPr>
      <w:r>
        <w:continuationSeparator/>
      </w:r>
    </w:p>
  </w:footnote>
  <w:footnote w:id="1">
    <w:p w:rsidR="00D76D0D" w:rsidRDefault="00D76D0D" w:rsidP="00D76D0D">
      <w:pPr>
        <w:pStyle w:val="Tekstprzypisudolnego"/>
      </w:pPr>
      <w:r w:rsidRPr="00621018">
        <w:rPr>
          <w:rStyle w:val="Znakiprzypiswdolnych"/>
          <w:vertAlign w:val="superscript"/>
        </w:rPr>
        <w:footnoteRef/>
      </w:r>
      <w:r w:rsidR="00621018">
        <w:t xml:space="preserve"> </w:t>
      </w:r>
      <w:r>
        <w:t>Jeżeli przepis szczególny wymaga jego posiadania</w:t>
      </w:r>
      <w:r w:rsidR="0062101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8328D4"/>
    <w:multiLevelType w:val="hybridMultilevel"/>
    <w:tmpl w:val="C1545396"/>
    <w:lvl w:ilvl="0" w:tplc="98F0B0E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809B1"/>
    <w:multiLevelType w:val="hybridMultilevel"/>
    <w:tmpl w:val="0C16EA08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7F12"/>
    <w:multiLevelType w:val="hybridMultilevel"/>
    <w:tmpl w:val="3046709C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5529"/>
    <w:multiLevelType w:val="hybridMultilevel"/>
    <w:tmpl w:val="42CE5460"/>
    <w:lvl w:ilvl="0" w:tplc="74CC11DE">
      <w:start w:val="1"/>
      <w:numFmt w:val="decimal"/>
      <w:lvlText w:val="%1)"/>
      <w:lvlJc w:val="right"/>
      <w:pPr>
        <w:ind w:left="78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CB56AC-6630-4E31-AC3C-983A5521B4AF}"/>
  </w:docVars>
  <w:rsids>
    <w:rsidRoot w:val="006724CA"/>
    <w:rsid w:val="00146722"/>
    <w:rsid w:val="003D3C8F"/>
    <w:rsid w:val="003E0FAA"/>
    <w:rsid w:val="003F0C60"/>
    <w:rsid w:val="00470410"/>
    <w:rsid w:val="004D5A82"/>
    <w:rsid w:val="00524B11"/>
    <w:rsid w:val="00597E92"/>
    <w:rsid w:val="005C4418"/>
    <w:rsid w:val="005F040D"/>
    <w:rsid w:val="005F15A4"/>
    <w:rsid w:val="00621018"/>
    <w:rsid w:val="006724CA"/>
    <w:rsid w:val="00690CF2"/>
    <w:rsid w:val="006E3FD7"/>
    <w:rsid w:val="008551E3"/>
    <w:rsid w:val="00881E95"/>
    <w:rsid w:val="00986A4E"/>
    <w:rsid w:val="009B3CE1"/>
    <w:rsid w:val="009C48F8"/>
    <w:rsid w:val="00A44C2D"/>
    <w:rsid w:val="00A65CFC"/>
    <w:rsid w:val="00B14CB2"/>
    <w:rsid w:val="00B159DC"/>
    <w:rsid w:val="00B479DE"/>
    <w:rsid w:val="00B67CF8"/>
    <w:rsid w:val="00C70AF7"/>
    <w:rsid w:val="00C811DF"/>
    <w:rsid w:val="00C92D26"/>
    <w:rsid w:val="00CA778A"/>
    <w:rsid w:val="00CC6E51"/>
    <w:rsid w:val="00D356A4"/>
    <w:rsid w:val="00D76D0D"/>
    <w:rsid w:val="00D80BD8"/>
    <w:rsid w:val="00E546D9"/>
    <w:rsid w:val="00EE43F0"/>
    <w:rsid w:val="00F00159"/>
    <w:rsid w:val="00F34709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018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56AC-6630-4E31-AC3C-983A5521B4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3A5113-72D1-408D-8BAB-9124F41E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Monika Iwaszko</cp:lastModifiedBy>
  <cp:revision>7</cp:revision>
  <cp:lastPrinted>2022-04-26T13:21:00Z</cp:lastPrinted>
  <dcterms:created xsi:type="dcterms:W3CDTF">2022-05-11T12:13:00Z</dcterms:created>
  <dcterms:modified xsi:type="dcterms:W3CDTF">2022-08-11T10:46:00Z</dcterms:modified>
</cp:coreProperties>
</file>